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7609" w14:textId="a2d7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октября 2020 года № ҚР ДСМ-172/2020. Зарегистрирован в Министерстве юстиции Республики Казахстан 30 октября 2020 года № 21557.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здравоохранения",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ДСМ-172/2020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– медицинский осмотр), а также повторного медицинского осмотра водителя механических транспортных средств (далее – повторный медицинский осмотр водителя).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Медицинский осмотр лиц, претендующих на получение права управления транспортными средствами (далее – Претенденты) проводится в медицинских организациях здравоохранения, имеющих 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медицинского осмотра лиц, претендующих на получение права управления транспортными средствами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медицинских осмотров.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медицинского осмотра Претендентов, в медицинских организациях создается медицинская комиссия (далее - Комиссия).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Комиссии утверждается руководителем медицинской организации. В состав комиссии включаются врачи: терапевт, окулист, оториноларинголог, психиатр с медицинским психологом (либо специалистом психологом), нарколог. При отсутствии в штате медицинской комиссии необходимых специалистов, в состав комиссии включаются специалисты соответствующего профиля по согласованию с руководителями медицинских организаций.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заместитель руководителя медицинской организации по лечебной работе.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Медицинский осмотр Претендентов включает осмотр терапевта, специалистов,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флюорографическое исследование при отсутствии в последние 6 месяцев, исследование биологических сред на предмет употребления психоактивных веществ.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Данные медицинского осмотра Претендентов заносятся в медицинскую карту амбулаторного пациента по форме,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в которой отражаются данные о состоянии здоровья.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Вопрос о допуске к управлению лиц, состоящих (или не состоящих) на учете нарколога и лиц с наличием в организме продуктов обмена психоактивных веществ по результатам исследования, решают врачебно-консультативные комиссии специализированных наркологических медицинских организаций здравоохранения с обязательным указанием срока повторного медицинского осмотра, не менее чем через один год.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о годности к управлению Претендентов, каждый специалист представляет индивидуально по своему профилю.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Лицам, признанным годными к управлению транспортным средством, выдается Справка.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годными к управлению в очках, в Справке после слова "Заключение" делается пометка: "Очки обязательны".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повторных медицинских осмотров.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Повторный медицинский осмотр проводится для следующего контингента лиц: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водители механических транспортных средств, выполняющих перевозки пассажиров, опасных грузов;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водители механических транспортных средств, достигших шестидесятипятилетнего возраста;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водители-инвалиды;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Сроки прохождения водителями повторного медицинского осмотра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дорожном движении".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справки о допуске к управлению транспортным средством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"Выдача справки о допуске к управлению транспортным средством" оказывается услугодателем.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основных требований к оказанию государственной услуги "Выдача справки о допуске к управлению транспортным средством",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и выдача результатов оказания государственной услуги осуществляется через услугодателя.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являются: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требованиям настоящих Правил.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Адреса мест оказания государственной услуги размещены на интернет-ресурсах Управление общественного здравоохранения города Нур-Султан, Управления общественного здоровья города Алматы, Туркестанской области, Управления здравоохранения областей, города Шымкент, а также интернет-ресурсах медицинских организаций, оказывающих первичную медико-санитарную помощь.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справки о допуске к управлению транспортным средством"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3345"/>
        <w:gridCol w:w="8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Государственная услуга "Выдача справки о допуске к управлению транспортным средством"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через услугодателя.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документов – 1 рабочий день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о допуске к управлению транспортным средством по форме утвержденного уполномоченным органом в области здравоохранения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31)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7 Кодекса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платной основе, стоимость оказания государственной услуги определяется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пятницу, кроме выходных и праздничных дней, в соответствии с установленным графиком работы услугодателя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подтверждающий оплату за оказание государственной услуги</w:t>
            </w:r>
          </w:p>
          <w:bookmarkEnd w:id="49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результат медицинского осмотра в соответствии с Правилами.</w:t>
            </w:r>
          </w:p>
          <w:bookmarkEnd w:id="50"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(зарегистрированный в Реестре государственной регистрации нормативных правовых актов за № 8437, опубликованный 20 декабря 2013 года в газете "Юридическая газета" за № 190 (2565));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июня 2014 года № 350 "О внесении изменений в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 в Реестре государственной регистрации нормативных правовых актов № 9619, опубликован 6 августа 2014 года в информационно-правовой системе "Әділет");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здравоохранения Республики Казахстан от 19 июля 2019 года № ҚР ДСМ -106 "О внесении изменений и дополнение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№ 19072, опубликован 31 июля 2019 года в Эталонном контрольном банке нормативных правовых актов).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