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ae8f5" w14:textId="15ae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целевые группы лиц, подлежащих обязательным медицинским осмотрам и объем лабораторных и функциональных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медицинские противопоказания,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нормативные правовые акты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490"/>
        <w:gridCol w:w="2600"/>
        <w:gridCol w:w="2600"/>
        <w:gridCol w:w="2105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медицинские осмотры (при поступлении на работу или учебу)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Периодические медицинские осмотры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осмотров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Проводники пассажирских поездов, стюарты речного, морского и авиатранспорта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учебного года – июнь, июль, август)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 (перед началом сезона)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работники родильных домов (отделений), детских больниц (отделений), отделений патологии новорожденных, отделений недоношенных, и стационаров смешанных отделений сельских больниц и дневные стационары. 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ВИЧ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маркеры вирусного гепатита В и вирусного гепатита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 (через каждые 12 месяцев – младший медицинский персонал)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сферы обслуживания (бани, душевые, сауны, парикмахерские, косметологические салоны, прачечные, химчистки), работники бассейнов и водолечебниц, грязелечебниц, спортивно-оздоровительных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Работники объектов, осуществляющие манипуляции с нарушением 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яйца 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6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каждые 12 месяцев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прохождения практики 1 раз в 12 месяцев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поступающие на учебу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 проводятся перед поступлением на учебу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от 15 апреля 2013 года (далее – Закон).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государственной услуги "Прохождение предварительных обязательных медицинских осмотров". 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периодичность проведения обязательных медицинских осмотров.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Обязательные медицинские осмотры подразделяются на предварительные, периодические и предсменные (предрейсовые), послесменные (послерейсовые).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и периодичность проведения предварительных обязательных медицинских осмотров.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Предварительные обязательные медицинские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инфекционных и паразитарных заболеваний.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медицинскими противопоказаниями к труду в условиях тяжелых работ, работ с вредными и (или) опасными условиями труда.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при проведении предварительного осмотра, в случае выявления заболеваний, направляют обследуемого на дообследование с проведением лабораторных и инструментальных исследований.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предварительного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Кодекса, с оформлением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Лицам, прошедшим предварительный осмотр и признанным пригодными к работе с вредными производственными факторами, выдается медицинская справка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и периодичность проведения периодических обязательных медицинских осмотров.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общих, профессиональных и нераспространения инфекционных и паразитарных заболеваний.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Периодические осмотры проводятся с периодичностью через каждые 6 и 12 месяцев, в зависимости от целевых групп, установленной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полнотой охвата, качеством и своевременностью проведения медицинского осмотра;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обобщении результатов медицинского осмотра работников;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представляют санитарно-эпидемиологическую характеристику условий труда по запросу: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медицинской организации, обслуживающей организацию (предприятие), на которой (ом) работает (ал) работник;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организации по месту прикрепления работника;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оказывающей специализированную помощь по профессиональной патологии;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физических и юридических лиц, предоставившим работу работнику.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Медицинская организация создает и утверждает состав врачебной комиссии для проведения медицинского осмотра и составляет Календарный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состав врачебной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патологии.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работе врачебной комиссии привлекаются и другие специалисты (стоматолог, кардиолог,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представленной работодателем.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заключительному акту прилагается поименный список лиц, которым рекомендован перевод на другую работу, показано стационарное и санаторно-курортное лечение, лечебно-профилактическое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динамическое наблюдение.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Заключительный акт, после подписания руководителем медицинской организации, направляется для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организации, проводившей медицинский осмотр.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Данные осмотра заносятся в медицинскую карту амбулаторного пациента по форме,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Каждый медицинский работник, принимающий участие в осмотре, дает свое заключение о профессиональной пригодности.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по месту новой работы.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соответствующую медицинскую организацию.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составляет не позднее 1 декабря список лиц подлежащих обязательному медицинскому осмотру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осмотры, утверждаемый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Кодекса,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труду;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проведения экспертизы связи заболевания с выполнением работником трудовых (служебных) обязанностей;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выполняет рекомендации заключительного акта по результатам проведенного медицинского осмотра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медицинского осмотра медицинской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здоровые работники, не нуждающиеся в реабилитации;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практически здоровые работники, имеющие нестойкие функциональные изменения различных органов и систем;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работники, имеющие начальные формы общих заболеваний;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работники, имеющие признаки воздействия на организм вредных производственных факторов;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работники, имеющие признаки профессиональных заболеваний.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Работники, имеющие выраженные формы общих заболеваний направляются на реабилитацию в медицинские организации.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начальными формами общих заболеваний.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Работники, имеющие признаки воздействия на организм вредных производственных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факторов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признаки профессиональных заболеваний, а также в случаях затруднения определения профессиональной пригодности в связи с имеющимся у него заболеванием и с целью экспертизы профессиональной пригодности, направляются медицинскую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организацию</w:t>
      </w:r>
      <w:r>
        <w:rPr>
          <w:rFonts w:ascii="Times New Roman"/>
          <w:b w:val="false"/>
          <w:i w:val="false"/>
          <w:color w:val="000000"/>
          <w:sz w:val="28"/>
        </w:rPr>
        <w:t>, оказывающую специализированную помощь по профессиональной патологии.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Перечень профессий декретированных групп населения, а также объем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и периодичность проведения предсменных (предрейсовых) обязательных и послесменных (послерейсовых) медицинских осмотров.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Предсменные (предрейсовые) обязательные медицинские осмотры (далее – предсменные осмотры) проводятся в целях установления или 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наркотических, психоактивных веществ или остаточных явлений такого употребления.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веществ или остаточных явлений такого употребления.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проведения предсменного и послесменного осмотров организация или медицинская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Предсменный осмотр проводится перед началом рабочей смены (дежурства), послесменный осмотр проводится после рабочей смены (дежурства) при предъявлении маршрутного (путевого) листа, задания на выполнение наряда.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Предсменный и послесменный осмотры проводится индивидуально и включает в себя: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опрос, 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дыхания;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отсутствии жалоб, объективных признаков заболеваний и нарушений функционального состояния организма, осмотренный допускается к работе.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выявленных случаях употребления алкогольных напитков, наркотических, психоактивных веществ или остаточных явлений такого употребления сообщается немедленно работодателю.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Информация о случаях отстранения по причине заболевания работающих по указанной профессии,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Результаты проведения предсменного и послесменного медицинского осмотра регистрируются в Журнале проведения предсменного и послесменного медицинского осмотра работников,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Журнал).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Журнал ведется на бумажном носителе, страницы которого должны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внесенные в них сведения заверяются электронной подписью.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медицинского работника, и подписью самого работника, либо стикером с QR кодом. Заполненный Журнал и данные на электронном носителе хранятся в течение 5 лет в архиве у работодателя.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Медицинский осмотр пилотов, бортинженеров (бортмеханики, бортоператоры,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регистрации нормативных правовых актов под № 15325).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Государственная услуга "Прохождение предварительных обязательных медицинских осмотров" оказывается медицинскими организациями здравоохранения (далее – Услугодатель).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получения государственной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 кабинета медицинских осмотров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Профильные специалисты, проводят медицинское обследование состояния здоровья услугополучателя. Ответственный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Прием документов и выдача результатов оказания государственной услуги осуществляется через услугодателя.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также интернет-ресурсах медицинских организаций,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Жалоба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Заключительный акт от "___" ___________ 20 ___ г.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договору, без договора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Медосмотр проводился с _________ по ___________ комиссией: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(Ф.И.О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Число работников организации (предприятия), цеха: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Число работников организации (предприятия), цеха, работающих с вредными и (или) опасными веществами и производственными факторами, а также на работах*: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Число работников, прошедших медицинский осмотр (обследования):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% охвата периодическими медицинскими осмотрами: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Число работников, не завершивших/не прошедших периодический медицинский осмотр (обследования):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4"/>
        <w:gridCol w:w="1806"/>
      </w:tblGrid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завершивших медицинский осмотр (обследование):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6273"/>
        <w:gridCol w:w="3827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Число работников, не прошедших медицинский осмотр (обследование):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7"/>
        <w:gridCol w:w="861"/>
        <w:gridCol w:w="862"/>
      </w:tblGrid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причинам из общего числа: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лист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командировка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 отпуск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увольнение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прохождения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Поименный список работников, не прошедших периодический медицинский осмотр (обследование):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8"/>
        <w:gridCol w:w="5812"/>
        <w:gridCol w:w="3544"/>
        <w:gridCol w:w="906"/>
      </w:tblGrid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наличии),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Заключение по результатам данного периодического медицинского осмотра (обследования)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1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6"/>
        <w:gridCol w:w="1323"/>
        <w:gridCol w:w="1691"/>
      </w:tblGrid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женщин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профпригодных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постоянно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Сводная таблица 2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504"/>
        <w:gridCol w:w="584"/>
        <w:gridCol w:w="585"/>
        <w:gridCol w:w="585"/>
        <w:gridCol w:w="585"/>
        <w:gridCol w:w="2966"/>
        <w:gridCol w:w="2806"/>
        <w:gridCol w:w="2101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МКБ-10, группа диспансерного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2324"/>
        <w:gridCol w:w="3144"/>
        <w:gridCol w:w="1972"/>
        <w:gridCol w:w="1267"/>
        <w:gridCol w:w="2326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 выявлено впервые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 пригоден к работам*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проф- непригоден к работам*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проф непригоден к работам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не дано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обследовании в центре профпатологии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7"/>
        <w:gridCol w:w="2737"/>
        <w:gridCol w:w="2459"/>
        <w:gridCol w:w="2459"/>
        <w:gridCol w:w="1908"/>
      </w:tblGrid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амбулаторном обследовании и лечении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стационарном обследовании и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санаторно-курортном лечении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диспансерном наблюдении</w:t>
            </w:r>
          </w:p>
        </w:tc>
      </w:tr>
      <w:tr>
        <w:trPr>
          <w:trHeight w:val="30" w:hRule="atLeast"/>
        </w:trPr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выявлено лиц с подозрением на профессиональное заболевание: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3441"/>
        <w:gridCol w:w="2325"/>
        <w:gridCol w:w="1337"/>
        <w:gridCol w:w="4187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организации (предприятия)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вещества и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Выявлено впервые в жизни хронических соматических заболеваний: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Выявлено впервые в жизни хронических профессиональных заболеваний: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6863"/>
        <w:gridCol w:w="4332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заболевания по МКБ-10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(всего)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Результаты выполнения рекомендаций предыдущего заключительного акта от "___" __________ 20___г. по результатам проведенного периодического медицинского осмотра (обследования) работников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6"/>
        <w:gridCol w:w="2461"/>
        <w:gridCol w:w="3349"/>
        <w:gridCol w:w="1390"/>
        <w:gridCol w:w="3174"/>
      </w:tblGrid>
      <w:tr>
        <w:trPr>
          <w:trHeight w:val="30" w:hRule="atLeast"/>
        </w:trPr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Подлежало (чел.)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абс.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центре профпатологии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Дообследование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амбулаторное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и обследование стационарное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Лечебно-профилактическое питание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Взято на диспансерное наблюдение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Рекомендации работодателю: санитарно-профилактические и оздоровительные мероприятия и т.п.: 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Вредные и/или опасные производственные факторы и работы в соответствии с перечнем вредных факторов и перечнем работ. ** Перечислить пункты вредных и/или опасных производственных факторов и работ в соответствии с перечнем вредных факторов и перечнем работ.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Подписи: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здравоохранения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 актом ознакомлены: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 органа в сфере санитарно-эпидемиологического благополучия населения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организации, за исключением руководителя субъекта частного предпринимательства (работодатель)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профсоюзного комитета организации, за исключением руководителя субъекта частного предпринимательства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_________Ф.И.О (при его наличии) _________ Подпись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субъекта здравоохранения о проведенном медицинском осмотре за _______ квартал 20 __ года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3368"/>
        <w:gridCol w:w="860"/>
        <w:gridCol w:w="860"/>
        <w:gridCol w:w="860"/>
        <w:gridCol w:w="860"/>
        <w:gridCol w:w="1777"/>
        <w:gridCol w:w="1778"/>
      </w:tblGrid>
      <w:tr>
        <w:trPr>
          <w:trHeight w:val="30" w:hRule="atLeast"/>
        </w:trPr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осмотру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подозрением на профессиональное заболевание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431"/>
        <w:gridCol w:w="1439"/>
        <w:gridCol w:w="1845"/>
        <w:gridCol w:w="1845"/>
        <w:gridCol w:w="338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нуждаются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на стационарное обследование и лечение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временном переводе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субъекта здравоохранения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Имя Отчество (при его наличии)             Подпись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4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лиц, подлежащих обязательным медицинским осмотрам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993"/>
        <w:gridCol w:w="993"/>
        <w:gridCol w:w="993"/>
        <w:gridCol w:w="993"/>
        <w:gridCol w:w="993"/>
        <w:gridCol w:w="1270"/>
        <w:gridCol w:w="993"/>
        <w:gridCol w:w="1543"/>
        <w:gridCol w:w="154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или участок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по занимаемой должности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медосмотра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вредность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982"/>
        <w:gridCol w:w="769"/>
        <w:gridCol w:w="769"/>
        <w:gridCol w:w="769"/>
        <w:gridCol w:w="769"/>
        <w:gridCol w:w="982"/>
        <w:gridCol w:w="2479"/>
        <w:gridCol w:w="1624"/>
        <w:gridCol w:w="1194"/>
        <w:gridCol w:w="1195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Табельный номер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Артериальное давление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по медицинским показаниям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на наличие алкоголя, наркотических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медицинского работника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работника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периодичности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"Прохождение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233"/>
        <w:gridCol w:w="8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"Прохождение предварительных обязательных медицинских осмотров"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документов - 1 рабочий день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справка услугодателя по форме, утверждаемой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31)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платной основе, стоимость оказания государственной услуги определяется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202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пятницу, кроме праздничных и выходных дней в соответствии с установленным графиком работы услугодателя.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 (требуется 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подтверждающий оплату за оказание государственной услуги.</w:t>
            </w:r>
          </w:p>
          <w:bookmarkEnd w:id="131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  <w:bookmarkEnd w:id="132"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8-800-080-7777, 1414.</w:t>
            </w:r>
          </w:p>
          <w:bookmarkEnd w:id="13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12056"/>
      </w:tblGrid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Медицинские противопоказания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 во вредных и /или опасных условиях труда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органов с недостаточностью их функций (при работах не требующих достаточного функционирования отдельных органов работника, вопрос допуска к такой работе решается индивидуально);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травмы головного и спинного мозга, цереброваскулярные болезни, а также их последствия, сопровождающиеся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II стадии и более и другие органические заболевания);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воспалительные болезни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выраженная и осложненная мигрень, преходящие транзиторные церебральные ишемические приступы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наследственные заболевания нервной системы,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хронические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злокачественные и доброкачественные заболевания головного мозга, злокачественные заболевания спинного мозга и периферической нервной системы.</w:t>
            </w:r>
          </w:p>
          <w:bookmarkEnd w:id="13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пароксизмальными расстройствами;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органические, включая симптоматические, психические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шизофрения, шизофренические и бредовые расстройства;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невротические, связанные со стрессом и соматоформные расстройства (по решению врачебно-консультативной комиссии (далее -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расстройства личности и поведения в зрелом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умственная отсталость;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эмоциональные расстройства и расстройства поведения, начинающиеся обычно в детском и подростковом возрасте;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состояния после суицидальной попытки при всех психических заболеваниях;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алкоголизм, наркомания, токсикомания;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эпилепсия.</w:t>
            </w:r>
          </w:p>
          <w:bookmarkEnd w:id="13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II и III степени, тромбоэмболией, нарушениями ритма высоких градаций по Лауну и имеющие риск развития других пароксизмальных состояний;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состояние после тромбоэмболии легочной артерии;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стабильная стенокардия со II по IV функциональный класс, перенесенный в прошлом крупноочаговый инфаркт миокарда и другие формы хронической ишемической болезни сердца с сердечной недостаточностью II и III степени, тромбозом, эмболией, выраженными нарушениями ритма, аневризма сердца;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острая ревматическая лихорадка: активная фаза, частые рецидивы с поражением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аневризмы аорты, аортиты. Ангиопластики коронарных артерий, аневризмэктомии и аортопластики, протезирования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артерий, состояние после аорто-коронарного шунтирования работники допускаются после эффективного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алкогольные поражения сердца с наличием сердечной недостаточности II степени и более, осложненные нарушениями ритма и проводимости;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ишемическая болезнь сердца со стабильной стенокардией напряжения функционального класса II, III и IV, прогрессирующая стенокардия, с сердечной недостаточностью II и III степени, постинфарктный крупноочаговый кардиосклероз;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нарушение ритма и проводимости - атриовентрикулярная блокада II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установленный водитель ритма;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хронические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II стадии и более)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вопрос допуска к работе решается ВКК;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хронические свертываемости крови, пурпура и другие геморрагические состояния;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состояние после анафилактического шока, вызванного аллергеном, повторное воздействие которого невозможно исключить.</w:t>
            </w:r>
          </w:p>
          <w:bookmarkEnd w:id="136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врожденные аномалии и деформации, в том числе укорочение конечности на 6 и более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дефекты костей черепа, после проникающих черепно-мозговых травм или операции;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гнойные болезни (абсцессы легких, брюшной полости, пиоторакс, парапроктит, кишечные, мочевые свищи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рубцовые изменения пищевода, диафрагмальные грыжи с выраженными нарушениями функции или осложненные;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симптомный дивертикулез, полипоз и другие симптомные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желчекаменная болезнь с выраженным болевым синдромом и осложнениями (в том числе хронические холангит, реактивный панкреатит, выраженные холецистит);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стенозирующий атеросклероз периферических артерий, болезнь Бюргера, выраженный синдром Рейно. Аневризмы и другие болезни артерий с риском разрыва сосудистой стенки;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болезнь. Осложненный геморрой;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лимфангиит, другие лимфоотеки - слоновость III степени.</w:t>
            </w:r>
          </w:p>
          <w:bookmarkEnd w:id="137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и венерические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заболевания кожи: хроническая распространенная, часто рецидивирующая экзема, псориаз универсальный, распространенный, 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буллезные аутоиммунные нарушения: пузырчатка (пемфигус), пемфигоид, герпетиформный дерматит Дюринга;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гангренозная пиодермия, другие хронические пиодермии тяжелого течения;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опухоли кожи (саркома Капоши, меланома);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поздний нейросифилис;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кожные проявления склеродермии, эритематоза (фотосенсибили-зирующие формы).</w:t>
            </w:r>
          </w:p>
          <w:bookmarkEnd w:id="138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глаукома;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хронические воспалительные заболевания глаз с частыми рецидивами;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и нарушение бинокулярного зрения;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контактная коррекция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анофтальм, аномалии развития органа зрения с нарушениями функции,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хронические болезни слезного аппарата, конъюнктивы, склеры, роговицы, радужной оболочки и цилиарного тела с нарушением зрительных функций или упорным слезотечением;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болезни сосудистой оболочки, сетчатки, стекловидного тела, зрительного нерва с нарушением зрительных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сужение поля зрения в любом меридиане до 20 градусов от точки фиксации;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ночная слепота, снижение сумеречного зрения и устойчивости глаз к ослеплению, вопрос допуска к такой работе решается индивидуально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  <w:bookmarkEnd w:id="139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беременность и период лактации;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привычное невынашивание и аномалии плода в анамнезе у женщин детородного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доброкачественные образования женских половых органов с нарушениями функции тазовых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заболевания женских половых органов с мено- метроррагией, выраженным болевым синдромом;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дисфункция яичников с мено- метроррагиями;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дисплазия, резко выраженная любой локализации;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новообразования женских половых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Допускаются в зависимости от стадии заболевания и проведенного коррегирующего лечения.</w:t>
            </w:r>
          </w:p>
          <w:bookmarkEnd w:id="140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уха, горла, носа: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нейросенсорная тугоухость ІІ и III степени при слухопротезировании с коррекцией шепотной речи 3 и более метров на оба уха допускаются к работе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стойкая полная глухота на оба уха или глухонемота;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отосклероз;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Болезнь Меньера и другие болезни внутреннего уха с нарушением вестибулярной функций;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хронические синуситы (полипозные - обтурирующие полипы с нарушением носового дыхания);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аносмия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искривление новой перегородки с нарушением носового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слухоулучшающих операций. Вопрос допуска к работе решается в зависимости от условий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лабиринтит, лабиринтная фистула;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хронические болезни среднего уха с нарушением слуховой функции и частыми рецедивами.</w:t>
            </w:r>
          </w:p>
          <w:bookmarkEnd w:id="141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сопровождающиеся нарушениями функций органов и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большие остаточные изменения после перенесенного туберкулеза легких при работах, связанных с воздействием промышленных аэрозолей.</w:t>
            </w:r>
          </w:p>
          <w:bookmarkEnd w:id="142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на работу, связанную с движением поездов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расстройства, расстройства поведения и болезни нервной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преходящие невротические расстройства, депрессивный эпизод, острая реакция на стресс.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умеренно выраженные расстройства вегетативной нервной системы без пароксизмальных и кардиальных нарушений, мигрень без нарушений зрения.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периферической нервной системы с нечастыми обострениями и нерезкими нарушениями чувствительных и двигательных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Легкие парезы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работах, связанных с длительным пребыванием на ногах, а также занятых в профессиях при нарушениях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 допускаются к работе после эффективного 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идиопатическая ротолицевая дистония, спастическая кривошея, блефароспазм,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состояния после острых инфекционных, интоксикационных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выздоровления от соматического заболевания и полного восстановления психических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  <w:bookmarkEnd w:id="143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Соматические заболевания: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нарушения сердечного ритма и проводимости низких градаций (экстрасистолия, атриовентрикулярная блокада I степени, WPW (ВПУ) - синдром (Вольфа-Паркинсона-Уайта) без пароксизмов и нерезкие нарушения) с сердечной недостаточностью 0-I степени. Работающие всех групп допускаются к работе после эффективного лечения. Умеренная тахи- или 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0-I степени. Работающие всех групп без изменений на электрокардиограмме допускаются к работе по решению врачебной консультативной комиссии с привлечением врача кардиолога.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функциональные нестойкие, нерезко-выраженные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артериальная гипертензия II-III степени высокого, очень высокого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состояние после коронарного шунтирования, ангиопластики/стентирования коронарных артерий, 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после операции ушивания раны сердца, при отсутствии осложнений и функциональных нарушений, являются противопоказаниям для машинистов и помощников машинистов.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Ортостатическая артериальная гипотензия без потери сознания в анамнезе, являются противопоказаниями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состояние после операций по поводу бронхоэктатической болезни противопоказаны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состояние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благоприятно протекающий лимфолейкоз (без анемии, геморрагического синдрома и большой массы опухоли) противопоказаны для работников группы машинистов.</w:t>
            </w:r>
          </w:p>
          <w:bookmarkEnd w:id="144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для поступающих на работу в группу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деформирующие артрозы, дорсалгии и спондилопатии с нарушением функции суставов 0-I степени. Поступающие на работу и работающие в группе диспетчеров, служащие, занятые учетом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отсутствие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диспетчерской группы учитывать сохранение функции письма, черчения, работы за пультом.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поездов, регулировщикам скорости движения вагонов, обходчикам пути и искусственных сооружений, монтерам пути.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работающим в группе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болезнь (синдром) Рейно противопоказана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нарушений профессионально значимых функций.</w:t>
            </w:r>
          </w:p>
          <w:bookmarkEnd w:id="145"/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болезни: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допустимая острота зрения. К работе допускаются поступающие на работу в группы: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и машинистов подвижного оборудования с остротой зрения 1,0 на каждом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диспетчеров, служащих, занятых учетом на транспорте с остротой зрения 0,6 на лучшем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путевых машин и механизмов железнодорожного транспорта с остротой зрения 0,8 на лучшем, 0,4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лучшем, 0,3 на худшем глазу.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таблиц Головина Сивцева.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допускается аметропия до 1,0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Поступающие и работники остальных профессий допускаются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коррекция афакии у работников: нестабильное положение интраокулярной линзой (далее - ИОЛ), склонность к вывихиванию в переднюю или заднюю камеры, гипертензия в артифакичном глазу, кистозная фильтрационная подушечка противопоказаны для работников в группах водителей и машинистов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ИОЛ, двухсторонняя ИОЛ решается ВК для работающих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односторонняя ИОЛ любого вида, двухсторонняя ИОЛ решается ВКК для работающих в группе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 только односторонняя интракапсулярная ИОЛ или заднекамерная ИОЛ, двухсторонняя ИОЛ решается ВКК для работающих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аномалии цветового зрения допускаются для групп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II стадии компенсированная и стабилизированная оперативно или медикаментозно и I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Глаукома I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с глаукомой проходят обязательные медицинские осмотры 2 раза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болезни мышц глаза, сопровождающиеся двоением. Косоглазие с нарушением бинокулярного зрения противопоказаны для поступающих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специализированных подразделений (кроме должности начальника участка производства).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ограничение поля зрения с минимальным порогом в 30 градусов.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работников профессий -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более чем на 20 и более градусов от точки фиксации в любом меридиане. Центральная скотома (абсолютная или относительная) является противопоказанием для групп водителей и машинистов подвижного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снижение остроты зрения с коррекцией сферической линзой не сильнее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  <w:bookmarkEnd w:id="14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 к допуску к работе лиц декретированной группы населения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Инфекционные заболевания и носители инфекционных возбудителей (стафилококк, стрептококк, сифилис, гонорея и другие);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Бактерионосительство возбудителей заболеваний брюшного тифа, паратифов, сальмонеллеза, дизентерии;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Носительство яиц гельминтов;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реализации кремово-кондитерских и других пищевых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Незаразные кожные заболевания (псориаз, экзема, аллергические дерматиты).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Переболевшие туберкулезом: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родильные дома (отделения), детские больницы (отделения), отделения патологии новорожденных и недоношенных;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Аактивный туберкулез всех органов 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  <w:bookmarkEnd w:id="14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409"/>
        <w:gridCol w:w="644"/>
        <w:gridCol w:w="2864"/>
        <w:gridCol w:w="3875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врачей, специалистов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(или) опасные производственные факторы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Химические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тотальные субатрофические изменения верхних дыхательных путей, 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Альдегиды алифатические (предельные, непредельные) и ароматические (формальдегидА, ацетальдегид, акролиин, 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путей,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роговицы, коньюктивы,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 (при работе с растворимыми соединениями бериллия).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Бороводороды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рентгенография трубчатых костей при стаже более 5-ти лет 1 раз в 3 года с сохранением всех рентгенограмм в архиве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субатрофические и атрофические риниты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слизистой оболочки полости носа.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полости 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Фосгены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почек, часто рецидивирующие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 органические (муравьиная, уксусная, пропионовая, масляная, 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ротовой полости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фталеваяА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и аутоиммунные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крови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(при работе с замасливателями стекловолокна)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МарганецА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щелочные и их соединения (натрий, калий, рубидий, цезий, гидроокись натрия,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рецидивирующие, в том числе аллергические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Литий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при 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заболевания верхних дыхательных путей (при работе с никелем гиперпластический ларингит).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любой локализации.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Окиси органические и перекиси (окись этилена, окись пропилена, эпихлоргидринА, гидроперекиси). 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Олово и его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и изолированные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 и челюстей (хронический гингивит, стоматит, пародонтит)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 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у мужчин менее 130 милиграммов на литр (далее мг/л), у женщин 120 мг/л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психиатр по показаниям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теллур и их соединения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Серы оксиды,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 - при работе с метилсернистыми соединениями.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метиловый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глазного дна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 и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Таллий, индий, 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Углерода монооксид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онколог, офтальмолог, уролог, психиатр, нарколог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билирубин, АЛТ, АСТ, гаммаглютаминтранспептидаза ЭЭГ, ФГ, биомикроскопия сред глаза,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половой сферы,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менструальной функции, сопровождающиеся дисфункциональными маточными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(псориаз, нейродермит, витилиго).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с бензолом женщины не допускаются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 ароматических амино- и нитросоединения и их производные (анилинК, м - птолуидин, нитро, аминофенолы, 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билирубин в крови, АЛТ,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(при работе с нитропроизводными толуола)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Невротические, связанные со стрессом и соматоформные расстройства.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мочи, крови, цистоскопия по показаниям ЭКГ, рентгенография грудной клетки в двух проекциях, УЗИ почек и мочевыводящих путей, цистоскопия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мочевыводящих путей и почек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мочевыводящих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офтальмолог,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4,5х109/л.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 кожи (гиперкератозы, дискератозы, пигментные множественные паппиломы).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с частотой обострения 2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гепатобилиарной системы тяжелого течения часто рецидивирующие (более 2 раз за календарный год)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кожи, в том числе аллергодерматозы.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гиперпластический ларингит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предельные и непредельные: алифатические, алициклические терпены (метан, пропан, 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тромбоциты, ретикулоциты, спирография, ЭКГ.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 и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Дивинил, бута-1,3-диенкр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ФГ. Билирубин, ACT,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КамфараА, скипидарА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сердечно-сосудистой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ВинилхлоридК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мочевыводящей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(при работе с винилхлоридом).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онколог,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Распространенные субатрофические изменения всех отделов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кожи (аллергические дерматозы, себорея, заболевания фолликулярного аппарата).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кожи.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гемоглобина менее 130 г/л у мужчин и менее 120 г/л у женщин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 неорганические соединения (белый, желтый фосфор, фосфин, фосфиды металлов, галогениды 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ФГ, при стаже более 5 лет : билирубин, АЛАТ, аспартатаминотрансфераза 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 и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ФГ. При стаже более 5 лет - холинэстераза, билирубин ACT,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Полинейропатии.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 (множественный кариес зубов, хронический гингивит, стоматит, пародонтит).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опорно-двигательного аппарата с поражением костной структуры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тельца Гейнца,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Атрофические изменения верхних дыхательных путей, искривление носовой перегородки.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атрофические, эрозивные гастриты.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том числе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опухолей любой локализации, даже в анамнезе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Цианистые соединения: цианистоводородная кислота и ее соли, галоген и другие производные. Нитрилы 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кардиолог,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органов дыхания и сердечнососудистой системы, препятствующие работе в противогазе.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АкрилнитрилА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(этилацетат, бутилацетат)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 крови, АЛАТ,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Эфиры 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расстройства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Красители и пигменты органические (азокрасителиК, бензидиновыеК, фталоцианиновые, хлортиазиновые):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гепатобилиарной и мочевыводящей систем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Фосфорорганические 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дерматовене - ролог, гинеколог,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Неврит слуховых нервов.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 биомикроскопия переднего отрезка глаза 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Спирография, 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тотальные дистрофические заболевания верхних дыхательных путей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печени, желчевыводящей системы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заболевания, в т.ч.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щитовидной железы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симтриазинов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анемия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заболевание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Полиакрилаты: полиметакрилат (оргстекло, плексиглас), 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изменения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ПолиамидыА (капрон, нейлон)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ПоливинилхлоридА, К (далее - ПВХ), винипласты, 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 Аллергические заболевания органов дыхания, кожи и др.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Полисилоксаны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дыхательных путей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лейкоцитов менее 4,5 х109/л,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Полиэфиры 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другие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дыхания, кожи и др. 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субатрофические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Смесь углеводородов: нефти, бензины, керосин, мазуты, битумы, асфальты, каменноугольные и нефтяные смолыК и пекиК, минеральные масла и сожи на основе 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Гиперпластический ларингит.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Предраковые заболевания кожи (гиперкератозы, дискератозы).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Жирная себорея, заболевания фолликулярного аппарата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 (аммофос, нитрофоска) производство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бронхолегочной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Кандидоз, микозы, дисбактериоз. Хронические заболевания почек и мочевыводящих путей с 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Ревматизм, системные васкулиты.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женщин, содержание лейкоцитов менее 4,5х10 в/л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СульфаниламидыА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Эндокринные заболевания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Кремния 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при работе с аэрозолями, обладающими аллергенным действием.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Кремнийсодержащие аэрозоли с содержанием свободного диоксида кремния 10 % и болееФ, кремния диоксида аморфного и с содержанием свободного 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опухолей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Глина, шамот, бокситы, нефелиновые 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минеральная и др.Ф,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металлов 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Антрацит и др. ископаемые углиФ, углепородные пыли с содержанием свободного диоксида кремния от 5 до 10 %; коксы -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Алмазы природные и 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металлов, входящих в состав руд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содержащие марганец (20 % и более), никель, хром, соединения фтора, бериллий, свинец,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учитывать противопоказания для вредных веществ - компонентов сварочного аэрозоля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Сварочные аэрозоли содержание менее 20 % марганца, оксидов железа, алюминий, магний, титан, медь, цинк, 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Биологические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и аллергические заболевания верхних дыхательных путей.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перегородки, препятствующее носовому дыханию.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органов дыхания и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 Кандидоз и другие микозы.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Ферментные препараты, биостимуляторыА, аллергены для диагностики и лечения, препараты крови, инфицированный 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Большие остаточные изменения после перенесенного туберкулеза легких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спирография, ЭКГ, ФГ, HbsAg, a-Hbcor IgM, a-HCV-IgG; ВИЧ, билирубин, ACT, АЛТ исследования УЗИ органов брюшной полости *осмотр переднего отрезка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положительной лабораторной реакцией на наличие возбудителей.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Аллергические заболевания органов дыхания и переднего отрезка глаза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Физические факторы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Эритроциты, лейкоцитарная формула, гемоглобин, тромбоциты, ФГ, ЭКГ, спирография, исследование мочи на содержание урана (для лиц, работающих по добыче и переработке урана) измерение массы урана только для природного или объединенного урана, или измерение суммарной активности всех изотопов урана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гемоглобина менее 130 мг/л у мужчин и 120 мг/л у женщин.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Лейкоцитов менее 4,5х 109/л; тромбоцитов менее 180000.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эндартериит, болезнь Рейно, ангиоспазмы периферических сосудов.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и ее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грибковые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0,5 на одном глазу и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Лазерные излучения от лазеров II, III, IV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и центральной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Предопухолевые заболевания, новообразования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не ниже 0,5 Д на одном глазу и 0,2 Д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свыше 4,0 Д и /или 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осложненная.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Дегенеративно-дистрофические заболевания сетчатки глаз.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эндокринолог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Холодовая проба, 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 осложненная близорукость выше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вибрация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вне зависимости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синдром Рейно.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расстройства вегетативной (автономной)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или осложненная близорукость (выше 8,0 Д).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(3 и более мес.) понижения слуха (менее 5 м) хотя бы на одно ухо,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Инфразвук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понижения слуха, хотя бы на одно ухо, любой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Отосклероз и другие хронические заболевания уха с неблагоприятным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 любой этиологии,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дисфункция.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центральной и периферической нервной системы независимо от степени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Умеренная и значительная степень снижения слуха любой этиологии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по показаниям: реовазография периферических сосудов, 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(болезнь и синдром Рейно)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ФГ, исследование вестибулярного аппарата, ЭКГ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отит, атрофические рубцы бара банных перепонок.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бронхит.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путей, бронхолегочного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центральной и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независимо от степени их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Распространенное варикозное расширение вен, геморрой, облитерирующие заболевания сосудов. Выраженные пороки развития опорно-двигательного аппарата и последствия травм.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температуры до 40С 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Выраженная вегетативно-сосудистая дистония.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вен, 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артерий, периферический ангиоспазм.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нижних конечностей, тромбофлебит, геморрой.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Выраженный энтероптоз, грыжи, выпадение прямой кишки, 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 тяжестей (постоянно более 2-х раз в час) мужчины более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подъемом и перемещением тяжестей при чередовании с другой работой (до 2-х раз в час): мужчины более 30 кг, женщины до 10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(детали, инструменты) на весу, приложение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Миопия высокой степени. 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ФГ. При стаже работы в данных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(выпадение)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локтевых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или 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остеартроз коленных суставов.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 и 3 степени 3 и 4 класса риска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медосмотре ниже 1,0, при повторных периодических медосмотрах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 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при предварительном профилактическом осмотре ниже 1,0, при повторных и периодических медицинских осмотрах ниже 0,8 на одном глазу и 0,5 на другом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 при предварительном миопия 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 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ниже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бинокулярного зрения.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переднего отрезка глаз (век, конъюнктивы, роговицы, слезовыводящих путей).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не менее 0,5 Д на одном глазу и 0,2 на другом глазу при предварительном осмотре; не менее 0,4 Д на одном глазу и не менее 0,2 на другом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или аллергические заболевания защитного аппарата и оболочек глазного яблока. 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Нарастающий офтальмотонус.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гиперметропия не более 2,0 Д, астигматизм не более 1,5 Д при предварительном медосмотре; миопия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 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защитного аппарата и оболочек глазного яблока.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связанные с работой на персональном компьютере, и/или с ремонтом, обслуживанием 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 при повторном периодическом медосмотре.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2,0 Д при повторных периодических медосмотрах.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аккомодации ниже возрастных норм.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цветоощущения, если цвет несет информационную нагрузку.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Лагофтальм.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и аллергические заболевания переднего отрезка глаза допуск к работе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зрительного нерва, сетчатки.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Глаукома, начиная от Iiв стадии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оториноларинголог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дерматовенеролог, невролог, оториноларинголог,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Верхолазные работы* и профессии, 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 (далее -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Стойкое, одно или двухсторонне понижение слуха любой этиологии: (шепотная речь менее 3 метров), кроме работ по ремонту и эксплуатации электро-вычислительной машины (далее ЭВМ).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невропатолог, хирург,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нижних конечностей.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 и имеющие наклонность к ущемлению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том числе болезнь Миньера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профессий и работ, 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первичном трудоустройстве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наличие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работающих в подземных условиях при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 нефтяной, газовой и химической промышленности, в том числе вахтовым методом, работа на гидрометеорологических станциях, сооружениях связи, расположенных в высокогорных, пустынных и других 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Профпатолог. Невропатолог хирург, оториноларинголог, офтальмолог, психиатр, дерматовенеролог, 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аудиометрия, 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Облитерирующие заболевания сосудов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вен, тромбофлебит, геморрой с частыми обострениями, кровотечением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с наклонностью к ущемлению, выпадение прямой кишки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Миньера.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остроты зрения (при работе в противогазах).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Решается вопрос по каждому заболеванию индивидуально в зависимости от условий труда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остроты 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 и ниже 0,2 на другом с коррекцией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Выраженные формы заболеваний верхних дыхательных путей и органов дыхания с нарушением функции.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рецидивирующие заболевания кожи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применением взрывчатых материалов, 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 двустороннее (шепотная речь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т.ч.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слезотечение, не поддающееся лечению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конечности, кисти, стопы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сосудов (облитерирующий эндартериит, варикозное расширение вен и другие)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снижение слуха любой этиологии (восприятие шепотной речи менее 3 м) - вопрос допуска может решаться индивидуально, после эффективного слухопротезирования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газоспасательной службы, добровольных газоспасательных дружин, военизированных частей и отрядов по предупреждению 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механическом оборудовании (токарных, 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слезовыводящих путей, век, органические недостатки век, препятствующие полному их смыканию, свобод ному движению глазного яблока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0,2 - на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этиологии, одно или двустороннее (шепотная речь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0,5 на одном глазу, ниже 0,2 на другом; стойкое слезотечение, не поддающееся лечению; нарушение цветоощущения для работников, 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 исследование остроты и полей зрения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хорошим результатом, допуск к вождению разрешается).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Стойкая диплопия вследствие косоглазия.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и изготовленных на их 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поля зрения более чем на 200 в любом из меридианов.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скотома абсолютная или относительная.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речных и морских портов, экипажи речных и морских судов, капитаны и их помощники, штурманы, 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с коррекцией ниже 0,8 Д, на одном глазу, ниже 0,4 Д - на другом; отсутствие зрения на одном глазу.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управления возушными судами и иными летательными аппаратами (инженеры – пилоты, бортинженеры); технического 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пилотажно–навигационного и радиоэлектронного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безопасности; обслуживания пассажиров (бортпроводники)</w:t>
            </w:r>
          </w:p>
          <w:bookmarkEnd w:id="14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остроте зрения с коррекцией ниже 0,8 Д - на одном глазу и 0,4 Д - на другом, отсутствие осложнений в исходной (до операции) рефракции от + 8,0 до 8,0 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установить дооперационную рефракцию годны при длине оси глаза от 21,5 до 27,0 мм;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хрусталик хотя бы на одном глазу допускается 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цветоощущения.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сетчатки и зрительного нерва.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(при полной глухоте, глухонемоте допуск осуществляется индивидуально с переосвидетельствованием не реже, чем через 2 года).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фистульного симптома 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синдромы головокружения, нистагм (болезнь Меньера, лабиринтиты, вестибулярные кризы любой этиологии).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нистагм при отклонении зрачков на 700 от среднего положения.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новообразование, малоподвижные рубцы, значительно затрудняющие движение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Резко выраженные ограничения подвижности шеи, стойкие изменения в крупных суставах, неправильно сросшиеся переломы, ложные суставы, значительно затрудняющие движение конечностей, а также стойкие изменения в позвоночнике, нарушающие его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одной верхней или нижней конечности, кисти или стопы, деформация кисти или стопы, значительно затрудняющие движение.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пальцев или фаланг.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Укорочение нижней 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вызывающие ограничение движений или болезненность при движении, после оперативного лечения вопрос решается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Аневризмы аортальные, сосудов головного мозга, бедренной и подколенной артерий; облитерирующий эндартериит, II-III стадии, болезнь Такаясу; варикозное расширение вен с нарушением трофики, слоновостью.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Стойкие изменения в глотке, гортани, трахеи, затрудняющие дыхание.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грудной клетки и позвоночника со значительным нарушением функции органов грудной полости (вопрос о допуске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на сердце и крупных сосудах, при компенсации, вопрос решается индивидуально с переосвидетельствованием через год.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имплантированными искусственными водителями ритма сердца допускаются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сердца, нарушения ритма, хроническая ишемическая болезнь сердца, состояние после 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 и кроветворных органов, вопрос о допуске решается индивидуально при отсутствии анемического синдрома и обострения основного заболевания.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индивидуально).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 ниже 150 см (вопрос решается индивидуально), резкое отставание физического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водителей пассажирского транспорта при Дефектах речи и заикании, вопрос решается индивидуально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работники 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соединительной ткани.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менструальной функции, сопровождающейся маточными кровотечениями (кроме работ, связанных с нарушением зрения).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двусторонней (шепотная речь не менее 3 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вестибулярного аппарата, в том числе болезнь Меньера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 на высоте 1,3 м и более; работы с люльки вышки 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Грыжи, препятствующие работе, имеющие наклонность к ущемлению.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опухоли, препятствующие выполнению работ средней тяжести.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расширение вен, тромбофлебит нижних конечностей, 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вегето-сосудистой дистонии с частыми пароксизмами.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понижение слуха любой этиологии одно и двухстороннее (шепотная речь не менее 3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 болезнь Меньера.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и синкопальные состояния.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положения женских половых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воспалительные заболевания матки и придатков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Газоопасные профессии и работы (в газоходах, воздуховодах, 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даже при наличии компенсации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 и крови, 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физическое недоразвитие и недоразвитие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новообразования, препятствующие выполнению работ в противогазах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(все виды)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эндоартеррит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и трофические язвы нижних конечностей.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Искривление носовой перегородки с нарушением функции носового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верхних дыхательных путей с частыми обострениями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среднего уха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слуха (даже на одно ухо) любой этиологии (восприятие шепотной речи менее 3 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функции вестибулярного аппарата, в том числе, болезнь Меньера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Хронические, часто обостряющиеся заболевания кожи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 предварительных медицинских 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том числе при наличии компенсации.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0,8 на одном глазу и ниже 0,5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обязательных периодических медосмотрах противопоказаны: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органов дыхания с ДН 1,2,3.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сердечно-сосудистой системы, в стадии декомпенсации НК1-4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 2,3 стадии высокого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остроты зрения ниже 0,5 на одном глазу и ниже 0,2 на другом, коррекция не допускается.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с частыми обострениями и кровотечениями.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ЗЧМТ, состояния после ОЧМТ, травмы.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II ст. и более; (осложненные нарушениями ритма и проводимости).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I, II и более стадии) с частыми обострениями, наклонностью к кровотечениям, дыхательной недостаточностью II и III степени. Фиброзирующий альвеолит. Состояние после перенесенного спонтанного пневмоторакса.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нарушения питания и обмена веществ. Ожирение III и IV степени с легочной или сердечной недостаточностью</w:t>
            </w:r>
          </w:p>
        </w:tc>
      </w:tr>
    </w:tbl>
    <w:bookmarkStart w:name="z31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Примечания.</w:t>
      </w:r>
    </w:p>
    <w:bookmarkEnd w:id="150"/>
    <w:bookmarkStart w:name="z31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относятся к аллергенам, К – относятся к канцерогенам, Ф – обладают фиброгенным эффектом. По показаниям работники осматриваются соответственно аллергологом, онкологом и профпатологом.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ДСМ-131/2020</w:t>
            </w:r>
          </w:p>
        </w:tc>
      </w:tr>
    </w:tbl>
    <w:bookmarkStart w:name="z31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нормативных правовых актов в области здравоохранения, утративших силу</w:t>
      </w:r>
    </w:p>
    <w:bookmarkEnd w:id="152"/>
    <w:bookmarkStart w:name="z31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актов под № 10634, опубликован 18 мая 2015 года в Информационно-правовой системе "Әділет");</w:t>
      </w:r>
    </w:p>
    <w:bookmarkEnd w:id="153"/>
    <w:bookmarkStart w:name="z31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175 "Об утверждении Перечня вредных производственных факторов, профессий,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bookmarkEnd w:id="154"/>
    <w:bookmarkStart w:name="z32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правовых актов);</w:t>
      </w:r>
    </w:p>
    <w:bookmarkEnd w:id="155"/>
    <w:bookmarkStart w:name="z32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